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32"/>
        <w:gridCol w:w="3839"/>
        <w:gridCol w:w="35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zamieszkał Izaak w Gerarze.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Izaak zamieszkał w Gerarze.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zamieszkał więc w Gerarze.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Izaak mieszkał w Gerar.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Mieszkał tedy Izaak w Gerarach.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Izaak zamieszkał w Gerarze.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zamieszkał Izaak w Gerarze.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zamieszkał więc w Gerarze.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zamieszkał więc w Gerarze.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mieszkał więc w Gerarze.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Jicchak osiadł w Gerarze.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поселився Ісаак у Герарах.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Ic'hak osiadł w Gerar.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zamieszkał więc w Gerarze.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2024-04-27T17:36:17Z</dcterms:modified>
</cp:coreProperties>
</file>