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0"/>
        <w:gridCol w:w="2309"/>
        <w:gridCol w:w="2802"/>
        <w:gridCol w:w="3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Izaak w Gerarze.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2024-04-27T16:52:40Z</dcterms:modified>
</cp:coreProperties>
</file>