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7"/>
        <w:gridCol w:w="1404"/>
        <w:gridCol w:w="65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Jakub do Rebeki, swojej matki: Przecież Ezaw, mój brat, jest owłosiony, a ja jestem gładki.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2024-05-03T18:26:58Z</dcterms:modified>
</cp:coreProperties>
</file>