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niech ci się kłaniają narody — bądź panem swoich braci i niech ci się kłaniają synowie twojej matki. Niech będzie przeklęty ten, kto cię przeklina, a błogosławiony ten,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ludzie ci służą i niech ci się kłaniają narody. Bądź panem twoich braci i niech ci się kłaniają synowie twojej matki. Niech będzie przeklęty, kto cię przeklina, a niech będzie błogosławiony,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a narody niech ci oddają pokłony. Bądź panem twoich braci i niech oddają ci pokłon synowie twojej matki. Kto będzie cię przeklinał, niech sam będzie przeklęty, a kto będzie cię błogosławił, niech sam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ci służą i ludy nisko się kłaniają. Bądź panem swoich braci i niech synowie twojej matki oddają ci pokłon. Przeklęty, kto cię przeklina, a błogosławiony, kto cię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niech ci służą, ludy niech czołem ci biją! Bądź wodzem swych braci, niech ci hołdują twej matki synowie. Przeklęty - kto ciebie przeklina! Błogosławiony - kto ci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ci służyć ludy i narody będą ci oddawać pokłon; będziesz panem nad twoimi braćmi i będą ci oddawać pokłon synowie twojej matki; przeklinający ciebie będą przeklęci, a błogosławiący ciebie będą błogosławieni.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się korzą przed tobą plemiona; bądź panem twoich braci i niech się korzą przed tobą synowie twojej matki. Ci, co cię przeklinają niech będą przeklęci, a którzy ci błogosławią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nisko kłaniają grupy narodowościowe. Zostań panem swych braci i niech ci się nisko kłaniają synowie twej matki. Przeklęty niech będzie każdy z tych, którzy cię przeklinają, a błogosławiony niech będzie każdy z tych, którzy cię błogosławią”.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2024-05-03T17:34:21Z</dcterms:modified>
</cp:coreProperties>
</file>