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Izaak Jakuba, pobłogosławił go i tak mu przykazał: Nie bierz sobie żony spośród córek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2024-04-28T19:53:09Z</dcterms:modified>
</cp:coreProperties>
</file>