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5"/>
        <w:gridCol w:w="5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przyśniło mu się, że oto w kierunku ziemi ustawiona była drabina,* a jej szczyt dotykał niebios. I oto aniołowie Boży wstępowali i zstępowali po niej.**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spał, przyśniła mu się ustawiona na ziemi drabina. Jej szczyt sięgał nieba, a po niej wstępowali i zstępowali aniołowie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śniło mu się, że na ziemi stała drabina, a jej szczyt sięgał nieba. A oto aniołowie Boży wstępowali i zstępowali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śniło mu się, a ono drabina stała na ziemi, a wierzch jej dosięgał nieba; a oto, Aniołowie Boży wstępowali i zstępowali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ujźrzał we śnie drabinę stojącą na ziemi, a wierzch jej dosięgający nieba, i Anjoły Boże wstępujące i zstępujące po 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śnie ujrzał drabinę opartą na ziemi, sięgającą swym wierzchołkiem nieba, oraz aniołów Bożych, którzy się wspinali i schodzili po niej na 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śniło mu się, że była ustawiona na ziemi drabina, której szczyt sięgał nieba, po niej zaś wstępowali i zstępowali aniołowie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przyśniła mu się drabina stojąca na ziemi, której wierzchołek dotykał nieba. Aniołowie Boży wchodzili zaś na nią i z niej schodzili.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snu zobaczył schody, które opierały się o ziemię, a wierzchołkiem sięgały nieba. Ujrzał też aniołów Bożych, którzy po nich wchodzili i schodzili.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przyśniła mu się drabina oparta na ziemi, a wierzchołkiem swym sięgająca nieba. Po niej wchodzili do góry i schodzili na dół aniołowie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miał widzenie we śnie, że [była] ustawiona na ziemi drabina, której szczyt sięgał nieba, i aniołowie Boga wchodzili i schodzili po 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мав сон, і ось драбина закріплена на землі, якої верх досягав до неба, і божі ангели підносилися і сходили по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śniło mu się że oto na ziemi została postawiona drabina, a jej wierzch sięgał niebios; i oto wchodzą oraz schodzą po niej aniołowie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przyśniło mu się, że oto stała na ziemi drabina, a jej wierzchołek sięgał niebios; i oto aniołowie Boży wstępowali po niej i zstępowali.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drabina, </w:t>
      </w:r>
      <w:r>
        <w:rPr>
          <w:rtl/>
        </w:rPr>
        <w:t>סֻּלָם</w:t>
      </w:r>
      <w:r>
        <w:rPr>
          <w:rtl w:val="0"/>
        </w:rPr>
        <w:t xml:space="preserve"> (sullam), hl, powiązane z ak. simmiltu, &lt;x&gt;10 28:12&lt;/x&gt;L.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2024-04-29T00:21:52Z</dcterms:modified>
</cp:coreProperties>
</file>