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zbudził się ze snu, powiedział: Z całą pewnością JAHWE jest na tym miejscu, a ja nie 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2024-04-29T01:25:57Z</dcterms:modified>
</cp:coreProperties>
</file>