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tam Jakub ślub. Powiedział: Jeśli Bóg będzie ze mną i będzie strzegł mnie w drodze, którą idę, i da mi chleb na pokarm, a szatę na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2024-04-29T02:51:52Z</dcterms:modified>
</cp:coreProperties>
</file>