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6"/>
        <w:gridCol w:w="4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Mu: ― Odgłos Twój usłyszałem przechodzenia w ― ogrodzie i przestraszyłem się, bo nagi jestem i ukryłem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odpowiedział: Usłyszałem Twój głos w ogrodzie i przestraszyłem się, bo jestem nagi – i ukryłem się!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2024-04-27T11:17:42Z</dcterms:modified>
</cp:coreProperties>
</file>