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wydalił ich JAHWE ― Bóg z ― ogrodu ― rozkoszy,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―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wygonił go JAHWE, Bóg, z ogrodu w Edenie, aby uprawiał ziemię, z której został wzięty.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2024-04-27T07:52:23Z</dcterms:modified>
</cp:coreProperties>
</file>