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właśnie go wygnał, a na wschód od ogrodu Eden ustawił cheruby z płomieniem wirującego miecza. Ich zadaniem było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wygnał człowieka i postawił na wschód od ogrodu Eden cherubinów i płomienisty miecz obracający się we wszystkie strony, aby strzegły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wygnał człowieka; i postawił na wschód słońca sadu Eden Cheruby, i miecz płomienisty i obrotny ku strzeżeniu drogi do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Adama, i postawił przed rajem rozkoszy Cherubim i miecz płomienisty i obrotny, ku strzeżeniu drogi drzewa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Wygnawszy zaś człowieka, Bóg umieścił na wschód od ogrodu Eden cherubów i miecz z połyskującym ostrzem, aby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wygnał człowieka, a na wschód od ogrodu Eden umieścił cheruby i płomienisty miecz wirujący,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Wygnał człowieka, a na wschód od ogrodu Eden postawił cheruby i wirujący ognisty miecz, aby strzegły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go i postawił na wschód od Edenu cherubów z wirującym ognistym mieczem, by strzegli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wypędził człowieka, postawił przed ogrodem Eden Cherubów i połyskujący miecz ognisty,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człowieka. I umieścił na wschód od Ogrodu Eden anioły zniszczenia i płomień obracającego się ostrza miecza - by strzec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Адама і поселив його напроти раю насолоди і поставив херувимів і полумяний меч, що повертається щоб стерегти дорогу до дерева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 a na wschód od ogrodu Eden usadowił cherubów oraz płomienny miecz wirujący dla strzeżenia drogi do drzewa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wypędził człowieka, a po wschodniej stronie ogrodu Eden postawił cherubów i płomieniste ostrze miecza, który się stale obracał, by strzec drogi do 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2024-04-27T12:02:17Z</dcterms:modified>
</cp:coreProperties>
</file>