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wyrzucił ― Adama i zamieszkał on naprzeciw ― ogrodu ― rozkoszy i ustawił ― cheruby i ― ognisty miecz ― który się obraca strzegący ― drogi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wypędził człowieka,* a na wschód** od ogrodu w Edenie umieścił cheruby*** i płomień wirującego miecza,**** aby strzec drogi do drzewa życia.*****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przodu ogrodu.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כְרּובִים</w:t>
      </w:r>
      <w:r>
        <w:rPr>
          <w:rtl w:val="0"/>
        </w:rPr>
        <w:t xml:space="preserve"> (keruwim), czyli: poświęconych, orędowników, opiekunów, &lt;x&gt;10 3:24&lt;/x&gt;L.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wirujące ostrze miecza. Ostrze lub płomień, </w:t>
      </w:r>
      <w:r>
        <w:rPr>
          <w:rtl/>
        </w:rPr>
        <w:t>לַהַט</w:t>
      </w:r>
      <w:r>
        <w:rPr>
          <w:rtl w:val="0"/>
        </w:rPr>
        <w:t xml:space="preserve"> (lahat), hl.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3:18&lt;/x&gt;; &lt;x&gt;240 11:30&lt;/x&gt;; &lt;x&gt;240 13:12&lt;/x&gt;; &lt;x&gt;500 14:6&lt;/x&gt;; &lt;x&gt;650 10:192&lt;/x&gt;; &lt;x&gt;730 2:7&lt;/x&gt;; &lt;x&gt;730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2024-04-27T09:32:30Z</dcterms:modified>
</cp:coreProperties>
</file>