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Lea: Na moje szczęście! Bo za szczęśliwą uznają mnie córki* – i nadała mu imię Aszer.**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Aszer, </w:t>
      </w:r>
      <w:r>
        <w:rPr>
          <w:rtl/>
        </w:rPr>
        <w:t>אָׁשֵר</w:t>
      </w:r>
      <w:r>
        <w:rPr>
          <w:rtl w:val="0"/>
        </w:rPr>
        <w:t xml:space="preserve"> (’aszer), czyli: szczęśliwy (w rodzaju: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2024-05-07T16:43:46Z</dcterms:modified>
</cp:coreProperties>
</file>