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Podnieś, proszę, swoje oczy i zobacz: wszystkie samce pokrywające owce są pręgowane, cętkowane i nakrapiane, bo widziałem wszystko, co ci czyni Laban.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2024-04-29T08:42:09Z</dcterms:modified>
</cp:coreProperties>
</file>