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pomnik i gdzie złożyłeś Mi ślub. Teraz wstań, wyjdź z tej ziemi i wróć do ziemi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kamień i gdzie złożyłeś mi ślub. Teraz więc wstań, wyjdź z tej ziemi i wróć do ziemi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Bóg Betel, gdzieś namazał kamień, gdzieś mi poślubił ślub. Teraz tedy wstań, wynijdź z ziemi tej, a wróć się do ziemi rodziny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Bóg Betel, gdzieś namazał kamień i szlubiłeś mi szlub. Teraz tedy wstań a wynidź z tej ziemie wracając się do ziemie narodzenia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stelę i gdzie złożyłeś mi ślub. Teraz więc gotuj się do drogi, opuść ten kraj i wróć do twej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Bogiem z Betel, gdzie namaściłeś pomnik i gdzie złożyłeś mi ślub. Wstań więc teraz, wyjdź z tej ziemi i wróć do swej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stelę i złożyłeś Mi przysięgę. Teraz wstań, opuść tę ziemię i wróć do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Bogiem, któremu w Betel namaściłeś stelę i któremu tam złożyłeś ślub. Teraz więc wstań, wyjdź z tego kraju i wracaj do rodzinnej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masebę i gdzie mi ślub złożyłeś. Gotuj się więc teraz, uchodź z tej ziemi, a wracaj do ziemi rodzinnej”.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Bogiem z Bet El, tam, gdzie namaściłeś pomnik i gdzie złożyłeś mi ślub; teraz wyrusz, wyjdź z tego kraju i wróć do kraju twoich narodzin.'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pomnik oraz ślubowałeś mi ślub. Teraz powstań, wyjdź z tej ziemi oraz wróć do twojej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prawdziwy Bóg Betel, gdzie namaściłeś słup i gdzie złożyłeś mi ślub. Teraz wstań, odejdź z tej ziemi i wróć do ziemi twego narodzeniaʼ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2024-04-29T13:26:53Z</dcterms:modified>
</cp:coreProperties>
</file>