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zmylił* Labana, Aramejczyka, przez to, że nie powiedział mu, że zamierza uciec.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zmylił Aramejczyka Labana przez to, że zataił przed nim swoje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wykradł się potajemnie od Labana Syryjczyka, nie oznajmiając mu, że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wykradł się Jakób potajemnie od Labana Syryjczyka, tak że mu nie oznajmił, iż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nie chciał oznajmić świekrowi swemu, że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wprowadził w błąd Labana Aramejczyka, nie dając mu poznać po sobie, że zamierza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zmylił Labana Aramejczyka, bo nie powiedział, że chce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przechytrzył Labana, Aramejczyka, ponieważ nie powiedział mu, że zamierza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oszukał Aramejczyka Labana, nie oznajmiając mu, że chce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wprowadził w błąd Aramejczyka Labana, nie dając mu poznać, że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zwiódł Lawana Aramejczyka, nie mówiąc mu, że ucieka.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Скрив же Яків Лаванові сирійцеві, щоб не сповістити йому, що відходить,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wkradł się też w zaufanie u Aramejczyka Labana, nie dając mu poznać, że uchodzi.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przechytrzył Labana Syryjczyka, gdyż mu nie powiedział, że ucieka.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zmylił, </w:t>
      </w:r>
      <w:r>
        <w:rPr>
          <w:rtl/>
        </w:rPr>
        <w:t>אֶת־לֵב יַעֲקֹב וַּיִגְנֹב</w:t>
      </w:r>
      <w:r>
        <w:rPr>
          <w:rtl w:val="0"/>
        </w:rPr>
        <w:t xml:space="preserve"> , idiom: ukradł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2024-04-29T13:27:56Z</dcterms:modified>
</cp:coreProperties>
</file>