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zmylił* Labana, Aramejczyka, przez to, że nie powiedział mu, że zamierza uciec.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zmylił, </w:t>
      </w:r>
      <w:r>
        <w:rPr>
          <w:rtl/>
        </w:rPr>
        <w:t>אֶת־לֵב יַעֲקֹב וַּיִגְנֹב</w:t>
      </w:r>
      <w:r>
        <w:rPr>
          <w:rtl w:val="0"/>
        </w:rPr>
        <w:t xml:space="preserve"> , idiom: ukradł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2024-04-29T11:24:21Z</dcterms:modified>
</cp:coreProperties>
</file>