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6"/>
        <w:gridCol w:w="6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dogonił Laban Jakuba. Jakub rozbił swój namiot na pogórzu i Laban ze swoimi braćmi rozbił (swój namiot) na pogórzu Gilead.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2024-04-29T08:02:51Z</dcterms:modified>
</cp:coreProperties>
</file>