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w mocy mojej ręki, aby postąpić z tobą* surowo, ale Bóg twojego** ojca wczoraj powiedział do mnie: Strzeż się, abyś nie rozmawiał z Jakubem ku złemu zamiast ku dobremu.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potraktować cię surowo, ale Bóg waszego ojca przestrzegł mnie wczoraj: Uważaj, nie odwódź Jakuba od jego planów!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mocy mojej ręki, aby zrobić wam coś złego, ale Bóg waszego ojca powiedział mi zeszłej nocy: Strzeż się, abyś nie mówił do Jakuba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mocy ręki mojej, uczynić wam co złego; ale Bóg ojca waszego przeszłej nocy rzekł do mnie, mówiąc: Strzeż się abyś z Jakóbem nie mówił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możeć ręka moja złym oddać, ale Bóg ojca waszego wczora mi rzekł: Strzeż, abyś nie mówił przeciw Jakobowi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obejść się z wami surowo, ale Bóg ojca waszego tak mi powiedział ubiegłej nocy: Bacz, abyś w rozmowie z Jakubem niczego od niego nie 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z wami surowo postąpić, lecz Bóg ojca waszego rzekł do mnie minionej nocy: Uważaj, abyś tylko uprzejmie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mógłbym cię źle potraktować, ale Bóg waszego ojca wczoraj w nocy powiedział mi: Uważaj, żebyś nic złego nie mówił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uczynić wam coś złego! Ale Bóg twojego ojca rzekł mi poprzedniej nocy: «Strzeż się, abyś nie mówił Jakubowi nic przykrego».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Jakub odpowiedział Labanowi: - [Wyruszyłem skrycie] dlatego, że trapiła mnie myśl, iż mógłbyś mi odebrać 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 mojej mocy postąpić z wami źle, ale Bóg waszego ojca wczoraj w nocy powiedział do mnie: 'Strzeż się, żebyś nie rozmawiał z Jaakowem ani dobrze, ani źle'.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моя рука має силу зло тобі вчинити. Але Бог твого батька вчера сказав мені кажучи: Стережися, щоб часом не сказав ти Якову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mocy jest źle wam czynić, ale wczorajszej nocy rzekł do mnie Bóg waszego ojca, mówiąc: Strzeż się, abyś nie mówił z Jakóbem, ani w dobrym, ani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mojej ręki jest wyrządzić wam krzywdę, lecz Bóg waszego ojca powiedział do mnie ubiegłej nocy, mówiąc: ʼUważaj, żebyś nie mówił do Jakuba ani dobrze,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tobą PS G; z wami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PS G; waszego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2024-04-29T08:00:54Z</dcterms:modified>
</cp:coreProperties>
</file>