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w mocy mojej ręki, aby postąpić z tobą* surowo, ale Bóg twojego** ojca wczoraj powiedział do mnie: Strzeż się, abyś nie rozmawiał z Jakubem ku złemu zamiast ku dobremu.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tobą PS G; z wami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PS G; waszego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2024-04-29T12:30:50Z</dcterms:modified>
</cp:coreProperties>
</file>