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Bo bałem się;* bo powiedziałem (sobie), że jeszcze odbierzesz mi swoje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Postąpiłem tak, bo bałem się. Pomyślałem sobie, że jeszcze odbierzesz mi swoje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odpowiedział Labanowi: Bałem się, bo myślałem, że siłą odbierzesz mi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Jakób, rzekł do Labana: Iżem się bał, i myślałem, byś mi snać nie wydarł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Jakob: Żem odjachał bez wiadomości twojej, bałem się, byś mi mocą nie pobrał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Labanowi taką odpowiedź: Bałem się, myśląc, że mi siłą odbierzesz także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i rzekł do Labana: Bałem się, bo myślałem, że odbierzesz mi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Labanowi: Bałem się, bo myślałem, że odbierzesz mi siłą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odpowiedział: „Bałem się, bo myślałem, że siłą odbierzesz mi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więc do namiotu Jakuba, potem Lei, a także do namiotu obu służebnic, lecz nie znalazł niczego. Wyszedł więc z namiotu Lei i 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Lawanowi: Bałem się, bo pomyślałem, że jeszcze ukradniesz mi swoje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Яків сказав Лаванові: Бо я сказав: Щоб часом не відібрав ти твоїх дочок від мене і все, що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odpowiedział, mówiąc do Labana: Bowiem się obawiałem i sądziłem, że może mi wydrzesz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Jakub rzekł do Labana: ”Dlatego, że się bałem. Bo powiedziałem sobie: ʼMógłbyś mi odebrać swoje córkiʼ.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bałem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2024-04-29T15:51:37Z</dcterms:modified>
</cp:coreProperties>
</file>