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8"/>
        <w:gridCol w:w="6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odpowiedział Labanowi: Bo bałem się;* bo powiedziałem (sobie), że jeszcze odbierzesz mi swoje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bałem się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2024-04-29T08:51:42Z</dcterms:modified>
</cp:coreProperties>
</file>