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Jakuba* i do namiotu Lei, i do namiotu obu służących,** ale nic nie znalazł. A gdy wyszedł z namiotu Lei, wszedł do namiotu Racheli.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przeszukał więc namiot Jakuba, następnie Lei, potem obu służących,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nic nie znalazł. A gdy wyszedł z namiotu Lei, udał się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Laban wszedł więc do namiotu Jakuba i do namiotu Lei, a także do namiotu obu służących,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znalazł. 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Laban do namiotu Jakóbowego, i do namiotu Lii, i do namiotu obydwóch służebnic, a nie znalazł; a wyszedłszy z namiotu Lii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Wszedszy tedy Laban do namiotu Jakoba, i Lijej, i obu służebnic, nie nalazł. A gdy wchodził do namiotu Rachele,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Jakuba, do namiotu Lei i dwóch niewolnic, lecz nic nie znalazł. Wyszedłszy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 i do namiotu Lei, i do namiotu obydwu służących, lecz nic nie znalazł. A 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do namiotu Jakuba, potem do namiotu Lei i do namiotu dwóch służących, ale niczego nie znalazł. A 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wszedł do namiotu Jakuba i do namiotu Lei, a także do namiotu dwóch niewolnic, lecz niczego nie znalazł. Gdy wyszedł z namiotu Lei,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odezwała się do ojca: - Niech się mój pan nie gniewa, że nie mogę wstać przed nim, ale mam słabość kobiecą. On szukał wytrwale, lecz owych posążków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Lawan do namiotu Jaakowa i do namiotu Lei, i do namiotu obu służących, ale nic nie znalazł. Wyszedł z namiotu Lei i poszedł do namiotu Rachel.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Лаван до хати Лії, пошукав і не знайшов. І вийшовши з хати Лії, шукав і в домі Якова і в домі двох рабинь, і не знайшов. Ввійшов же і до хати Рахилі.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Laban wszedł do namiotu Jakóba, do namiotu Lei i do namiotu służebnic, ale nic nie znalazł; więc wyszedł z namiotu Lei oraz wszedł do namiotu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Laban do namiotu Jakuba i do namiotu Lei, i do namiotu obu niewolnic, ale nic nie znalazł. W końcu wyszedł z namiotu Lei i wszedł do namiotu Racheli.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przeszukał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służących, </w:t>
      </w:r>
      <w:r>
        <w:rPr>
          <w:rtl/>
        </w:rPr>
        <w:t>הָאֲמָהֹת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2024-04-29T12:22:37Z</dcterms:modified>
</cp:coreProperties>
</file>