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Jakuba* i do namiotu Lei, i do namiotu obu służących,** ale nic nie znalazł. A gdy wyszedł z namiotu Lei, wszedł do namiotu Racheli.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przeszukał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służących, </w:t>
      </w:r>
      <w:r>
        <w:rPr>
          <w:rtl/>
        </w:rPr>
        <w:t>הָאֲמָהֹת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2024-04-29T11:25:59Z</dcterms:modified>
</cp:coreProperties>
</file>