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Jegar-Sahaduta,* a Jakub nazwał go Galed.**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ten kopiec Jegar-Sahaduta,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Jakub nazwał go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Laban nazwał go Jegar Sahaduta, a Jakub go nazwał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Laban Jegar Sahaduta, a Jakób ją nazwał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nazwał Laban Kupą Świadka, a Jakob, Kupą Świadectwa, oba według własności języka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to wzniesienie Jegar Sahaduta, Jakub zaś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 Sahaduta, a Jakub nazwał go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 Sahaduta, a Jakub –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 Sahaduta, a Jakub dał mu nazwę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Micpa, bo rzekł: - Niech Jahwe czuwa nade mną i nad tobą, gdy oddalimy się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Lawan nazwał go Jegar Sahaduta, a Jaakow nazwał go Gal 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її Лаван Могила свідчення, Яків же її назвав: Могила свідок.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Jegar–Sahadutha, a Jakób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Laban zaczął go nazywać Jegar-Sahaduta, Jakub zaś nazwał go Galeed.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Jegar-Sahaduta, aram. </w:t>
      </w:r>
      <w:r>
        <w:rPr>
          <w:rtl/>
        </w:rPr>
        <w:t>יְגַר ׂשָהֲדּותָא</w:t>
      </w:r>
      <w:r>
        <w:rPr>
          <w:rtl w:val="0"/>
        </w:rPr>
        <w:t xml:space="preserve"> : czyli: kopiec świadectwa. Inne aram. frg. to: &lt;x&gt;340 2:4-7:28&lt;/x&gt;; &lt;x&gt;150 4:8-6:18&lt;/x&gt;;&lt;x&gt;150 7:12-26&lt;/x&gt;; &lt;x&gt;300 10:11&lt;/x&gt;.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Galed, ּ</w:t>
      </w:r>
      <w:r>
        <w:rPr>
          <w:rtl/>
        </w:rPr>
        <w:t>גַלְעֵד</w:t>
      </w:r>
      <w:r>
        <w:rPr>
          <w:rtl w:val="0"/>
        </w:rPr>
        <w:t xml:space="preserve"> , czyli: kopiec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2024-04-29T08:59:22Z</dcterms:modified>
</cp:coreProperties>
</file>