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Jegar-Sahaduta,* a Jakub nazwał go Galed.**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Jegar-Sahaduta, aram. </w:t>
      </w:r>
      <w:r>
        <w:rPr>
          <w:rtl/>
        </w:rPr>
        <w:t>יְגַר ׂשָהֲדּותָא</w:t>
      </w:r>
      <w:r>
        <w:rPr>
          <w:rtl w:val="0"/>
        </w:rPr>
        <w:t xml:space="preserve"> : czyli: kopiec świadectwa. Inne aram. frg. to: &lt;x&gt;340 2:4-7:28&lt;/x&gt;; &lt;x&gt;150 4:8-6:18&lt;/x&gt;;&lt;x&gt;150 7:12-26&lt;/x&gt;; &lt;x&gt;300 10:11&lt;/x&gt;.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Galed, ּ</w:t>
      </w:r>
      <w:r>
        <w:rPr>
          <w:rtl/>
        </w:rPr>
        <w:t>גַלְעֵד</w:t>
      </w:r>
      <w:r>
        <w:rPr>
          <w:rtl w:val="0"/>
        </w:rPr>
        <w:t xml:space="preserve"> , czyli: kopiec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2024-04-29T08:58:15Z</dcterms:modified>
</cp:coreProperties>
</file>