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oświadczył: Niech ten kopiec będzie dziś świadkiem między mną a tobą! —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Laban mówił: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świadkiem między mną a tobą.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Galed;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Laban: Kupa ta niech będzie świadkiem między mną i między tobą dzisiaj; przetoż Jakób nazwał imię jej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Kupa ta będzie świadkiem między mną a tobą dzisia (i dlatego nazwano jest imię jej Galaad, to jest Kupa Świadka).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 tym dodał: Niechaj ten pagórek będzie odtąd świadectwem [zgody] między mną a 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Laban: Ten kopiec niech będzie dzisiaj świadectwem zgody między mną a między 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też: Niech ten kopiec będzie dzisiaj świadkiem zgody między nami. Dlatego nazywa się go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też: „Ten stos niech będzie dziś świadkiem zgody między mną i tobą”.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krzywdzić moje córki albo gdybyś oprócz nich pojął inne żony, patrz: nie ma nikogo z nami, lecz Bóg będzie nam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powiedział: Ten kopiec jest świadkiem pomiędzy mną i tobą dzisiaj; dlatego nadał mu nazwę Gal Ed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Ось ця могила і стовп, який я поклав між мною і тобою, свідчить ця могила, і свідчить цей стовп. Задля цього названо її імя: Могила свідчить,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też powiedział: Ten kopiec jest dzisiaj świadkiem pomiędzy mną a tobą. Dlatego jego imię nazwano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Laban: ”Ten kopiec jest dzisiaj świadkiem między mną a tobą”. Dlatego dał mu nazwę Galeed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2024-04-29T11:01:08Z</dcterms:modified>
</cp:coreProperties>
</file>