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Mispa,* ponieważ powiedział: Niech JAHWE stoi na straży między mną a między tobą, gdy rozstaniemy się ze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(mitspa h), czyli: wzniesienie strażnicze. Wg PS: pomnik, </w:t>
      </w:r>
      <w:r>
        <w:rPr>
          <w:rtl/>
        </w:rPr>
        <w:t>מצבה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2024-04-29T08:55:36Z</dcterms:modified>
</cp:coreProperties>
</file>