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Widzę ja oblicze waszego ojca, że nie jest już dla mnie takie jak dawniej,* ale Bóg mojego ojca był ze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dawniej, ּ</w:t>
      </w:r>
      <w:r>
        <w:rPr>
          <w:rtl/>
        </w:rPr>
        <w:t>כִתְמֹול ׁשִלְׁשֹום</w:t>
      </w:r>
      <w:r>
        <w:rPr>
          <w:rtl w:val="0"/>
        </w:rPr>
        <w:t xml:space="preserve"> , idiom: wczoraj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2024-04-29T13:13:06Z</dcterms:modified>
</cp:coreProperties>
</file>