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ofiarę rzeźną na górze i zwołał swoich braci do spożycia posiłku.* Spożyli zatem posiłek i przenocowali na pogórzu.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posiłek, </w:t>
      </w:r>
      <w:r>
        <w:rPr>
          <w:rtl/>
        </w:rPr>
        <w:t>לֶחֶם</w:t>
      </w:r>
      <w:r>
        <w:rPr>
          <w:rtl w:val="0"/>
        </w:rPr>
        <w:t xml:space="preserve"> (lechem), co oznacza także: (1) ziarno na chleb (&lt;x&gt;290 28:28&lt;/x&gt;;&lt;x&gt;290 36:17&lt;/x&gt;), (2) chleb (&lt;x&gt;10 14:18&lt;/x&gt;; &lt;x&gt;90 17:17&lt;/x&gt;), (3) chleb obrzędowy, tj. chleb obecności (&lt;x&gt;20 25:30&lt;/x&gt;); chleb ofiary kołysanej (&lt;x&gt;30 23:17&lt;/x&gt;), chleb pierwszych zbiorów (&lt;x&gt;120 4:42&lt;/x&gt;), chleb ofiarny (&lt;x&gt;30 3:11&lt;/x&gt;), nie zakwaszony chleb niedoli (&lt;x&gt;50 16:3&lt;/x&gt;); (4) pożywienie l. posiłek (&lt;x&gt;10 3:19&lt;/x&gt;) również dla zwierząt (&lt;x&gt;230 147:9&lt;/x&gt;); (5) wyżywienie l. zaopatrzenie, np. urzędnika (&lt;x&gt;160 5:14&lt;/x&gt;), lub z nieba (&lt;x&gt;160 9:15&lt;/x&gt;; &lt;x&gt;230 105:40&lt;/x&gt;); (6) metaf.: coś, co napełnia (np. &lt;x&gt;230 80:6&lt;/x&gt;). W G, w &lt;x&gt;10 31:54&lt;/x&gt;, </w:t>
      </w:r>
      <w:r>
        <w:rPr>
          <w:rtl/>
        </w:rPr>
        <w:t>לֶחֶם</w:t>
      </w:r>
      <w:r>
        <w:rPr>
          <w:rtl w:val="0"/>
        </w:rPr>
        <w:t xml:space="preserve"> nie ma odpowiednika w gr. ἄρτος ani βρῶμα.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2024-04-29T11:53:41Z</dcterms:modified>
</cp:coreProperties>
</file>