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(same) wiecie, że z całej siły służyłem waszemu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wiecie, że z całej mocy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 ze wszystkich moich sił służyłem waszemu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żem ze wszystkich sił moich służył ojcu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same wiecie, iżem ze wszytkich sił moich służył ojcu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najlepiej wiecie, że choć z całych sił służyłem ojcu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przecież wiecie, żem służył ojcu waszemu ze wszystkich sił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 całej siły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wiecie, że z całych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służyłem waszemu ojcu ze wszystkich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wiecie, że z całej mojej siły służyłem waszemu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ж знаєте, що всією моєю силою я послужив вашому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z całych moich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same z pewnością wiecie, że ze wszystkich swych sił służyłem waszemu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2024-04-29T11:19:20Z</dcterms:modified>
</cp:coreProperties>
</file>