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ojciec kpił sobie* ze mnie i zmieniał moją zapłatę dziesięć razy, lecz nie dał mu Bóg** szkodzić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8:25&lt;/x&gt;; &lt;x&gt;70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2024-04-29T08:13:31Z</dcterms:modified>
</cp:coreProperties>
</file>