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je w rękę swoich sług, każde stado z osobna, i powiedział do swoich sług: Idźcie przede mną, lecz zróbcie odstęp między pojedynczymi stadami.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2024-05-06T03:23:24Z</dcterms:modified>
</cp:coreProperties>
</file>