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ich przez rzekę, przeprawił też to,*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przez rzekę ich samych oraz to,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ich, przeprawił przez tę rzekę i przeprowadził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tęż rzekę, i przeprowadził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przeprowadziwszy wszystko, co do niego należało,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przeprawił przez ten potok, przeniósł również [na drugi brzeg] to,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rzekę, następnie przeprawił też to,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nocą, wziął swoje dwie żony i dwie służące oraz jedenaścioro swoich dzieci i przeszedł w bród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wstał jednak, wziął dwie swoje żony i dwie swoje służące oraz jedenaścioro dzieci i przeprawił się przez bród na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ich zebrał i przeprawił przez potok, przeniósł potem całe swoje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wstał tej nocy i wziął swoje dwie żony, i swoje dwie służące, i jedenastu synów, i przeszedł przez bród rzeki Jabok.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і перейшов струмок, і перевів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tej nocy oraz zabrał obie swe żony, obie swoje służebnice, jedenaścioro swoich dzieci oraz przeprawił się przez bród Jabboka.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przez dolinę potoku, przeprawił też wszystko,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wszystko (</w:t>
      </w:r>
      <w:r>
        <w:rPr>
          <w:rtl/>
        </w:rPr>
        <w:t>כל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2024-05-06T09:41:10Z</dcterms:modified>
</cp:coreProperties>
</file>