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ze sobą bydło, osły i owce, niewolników i niewolnice. Powiadamiam cię o tym, mój panie, bo liczę na to, że mnie potraktujesz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służących i służące, a posyłam oznajmić to memu panu, żebym znalazł łaskę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 i sługi, i służebnice, a posyłam odpowiedzieć panu memu, żebym znalazł łaskę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 i osły, i owce, i sługi, służebnice, i szlę teraz poselstwo do pana mego, abych nalazł łaskę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woły, osły, trzodę, sługi i niewolnice. Pragnę więc przez posłów oznajmić o tym tobie, panie mój, abyś mnie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trzody, niewolników i niewolnice; i posyłam posłów, aby dać znać o tym panu mojemu, by znaleźć łaskę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powiedzcie mojemu panu, Ezawowi: Twój sługa, Jakub, powiedział: Przebywałem jako gość u Labana i pozostawałem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następujące polecenie: „Tak powiecie mojemu panu Ezawowi: «To mówi twój sługa Jakub. Przebywałem u Labana i aż dotąd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sługi i służebnice. Posyłam tę wiadomość memu panu, aby był mi łaskaw”.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mówiąc: Powiedzcie do mojego pana, Esawa: 'Tak powiedział twój sługa Jaakow: mieszkałem z Lawanem i przebywałem tam aż dotąd.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мене воли, і осли, і вівці, і раби, і рабині, і післав я сповістити моєму панові Ісаву, щоб твій раб знайшов ласку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rozkazał, mówiąc: Tak powiecie mojemu panu Esawowi: Tak mówi twój sługa Jakób: Gościłem u Labana i dotąd tam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teraz byki i osły, owce, a także służących i służące, i chciałbym, posławszy, powiadomić mego pana, żeby znaleźć łaskę w twoich oczach”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2024-05-06T03:09:26Z</dcterms:modified>
</cp:coreProperties>
</file>