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nie! — powiedział Jakub. — Proszę, jeśli znalazłem łaskę w twoich oczach, przyjmij ten dar z mojej ręki, szczególnie że oglądałem twoje oblicze, jakbym oglądał oblicze Boga —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powiedział: Nie, proszę, jeśli znalazłem teraz łaskę w twoich oczach, przyjmij dar z mojej ręki, bo gdy zobaczyłem twoje oblicze, to jakbym widział oblicze Boga, i ty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Nie tak będzie proszę; jeźlim teraz znalazł łaskę w oczach twoich, weźmij upominek mój z ręki mojej, przeto, iżem widział oblicze twoje, jakobym widział oblicze Boże, i łaskawieś mię przyjął;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Nie chciej tak, proszę, ale jeślim znalazł łaskę w oczach twoich, przyjmi mały dar z ręku moich, bom tak widział oblicze twoje, jakobym widział oblicze Boże. Bądź mi lutościw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Ależ nie! Jeśli mnie darzysz życzliwością, przyjmij ode mnie ten mój dar. Bo przecież gdym ujrzał twe oblicze, było ono obliczem jakby istoty nadziemskiej, i okazałeś mi wielką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Jakub: O, nie! Proszę cię, jeślim zdobył życzliwość twoją, przyjmij dar mój ode mnie, bo oglądałem oblicze twoje, jak się ogląda oblicze Boga i przyjąłeś mnie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Nie, proszę! Jeżeli znalazłem u ciebie łaskę, to przyjmij ode mnie ten dar, bo oglądałem twoje oblicze, jak się ogląda oblicze Boga, i byłeś mi przychylny.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nalegał: „Jeśli jesteś dla mnie życzliwy, to przyjmij ode mnie ten dar. Bo gdy ujrzałem twoje oblicze, to tak jakbym widział oblicze Boga, a ty łaskawie się ze mną obszedłeś.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- Ależ nie! Jeśli patrzysz na mnie życzliwym okiem, przyjmij podarek ode mnie. Bo gdy ja ujrzałem twoje oblicze, to jakbym ujrzał oblicze Boga, tak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powiedział: Nie! Proszę, jeśli znalazłem przychylność w twoich oczach, weź mój dar ode mnie, dlatego że ujrzałem twoją twarz, a to jest jak ujrzenie oblicza Boskości, i okazałeś mi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powiedział: Nie, proszę; jeżeli znalazłem łaskę w twoich oczach, przyjmiesz mój podarunek z mojej ręki; gdyż oto ujrzałem twoje oblicze, jak gdybym zobaczył oblicze anioła, ale przychylnie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rzekł: ”Ależ nie. Jeśli tylko znalazłem łaskę w twoich oczach, weź ten dar z mojej ręki, bo zgodnie z jego celem ujrzałem twoje oblicze, jak gdybym ujrzał oblicze Boga, gdyż miło mnie przyjąłeś.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2024-04-28T09:05:24Z</dcterms:modified>
</cp:coreProperties>
</file>