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proszę, moje błogosławieństwo,* które ci posłałem, gdyż Bóg był mi łaskawy i (dlatego), że mam wszystko! A gdy nalegał na niego, przyjął.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błogosławieństwo, ּ</w:t>
      </w:r>
      <w:r>
        <w:rPr>
          <w:rtl/>
        </w:rPr>
        <w:t>בְרָכָה</w:t>
      </w:r>
      <w:r>
        <w:rPr>
          <w:rtl w:val="0"/>
        </w:rPr>
        <w:t xml:space="preserve"> (beracha h), znaczy: dar.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2024-04-27T23:36:32Z</dcterms:modified>
</cp:coreProperties>
</file>