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rusza przodem przed swym sługą. Ja pociągnę powoli, w tempie stad oraz dzieci, które mam ze sobą, aż dotrę do mojego pana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pan, proszę, idzie przed swoim sługą, a ja będę szedł powoli, jak nadąży stado, które jest przede mną, i jak nadążą dzieci, aż przyjdę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przód proszę jedzie pan mój przed sługą swoim, a ja poprowadzę się z lekka, jako zdąży trzoda, która jest przede mną, i jako nadążą dzieci,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wprzód jedzie pan mój przed sługą swoim, a ja pójdę z lekka za nim w tropy jego, jako obaczę, że nadęży mój drobióżdżek,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panie mój, przed sługą swym, ja zaś dostosuję się, jak mi będzie dogodniej, do kroku mojej trzody, którą pędzę, i do kroku dzieci, aż przyjdę do ciebie, panie mój,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jedzie naprzód przed sługą swoim, a ja będę ciągnął powoli, w miarę jak nadąży bydło, które jest przede mną, i jak nadążą dzieci, aż dojdę do pana mego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idź, proszę, przed swoim sługą, a ja pójdę powoli, tak jak idzie bydło, które jest przede mną i jak idą dzieci, aż przyjdę do mojego pana,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raczy iść przed swoim sługą, a ja będę szedł powoli, stosownie do tempa moich stad, które pędzę, i do możliwości dzieci, aż przyjdę do mojego pana do Seiru”.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pan mój wyruszy przed swoim sługą, a ja będę się posuwał powoli, zależnie od spraw, o które muszę zadbać, i zależnie od [zdrowia] dzieci, aż dotrę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niech mój pan przejdzie przed swoim sługą, a ja poprowadzę [ich] powoli, według tempa prac, które wykonuję, i według możliwości dzieci, aż przyjdę do mojego pana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pójdzie przed swoim sługą, a ja będę szedł powoli tak jak nadąży bydło, które jest przede mną oraz jak nadążą dzieci dopóki nie dojdę do Seiru,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zechce iść przed swym sługą, lecz ja dalej będę szedł bez pośpiechu, jak nadąży dobytek, który jest przede mną, i jak nadążą dzieci, aż przyjdę do mego pana do Seiru”.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2024-04-27T13:23:11Z</dcterms:modified>
</cp:coreProperties>
</file>