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Ezaw: Pozwól więc, że zostawię z tobą kilku z ludu, który jest ze mną. I odpowiedział: Dlaczego to miałbym znaleźć łaskę w oczach mego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więc — zaproponował Ezaw — że zostawię z tobą kilku moich ludzi. Lecz Jakub odparł: Nie ma potrzeby. Ważne, że znalazłem łaskę w oczach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Ezaw powiedział: Zostawię więc przy 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ludzi, którzy są ze mną. A on odpowiedział: A na cóż to? Obym znalazł łaskę w oczach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Ezaw: Niech wżdy zostawię przy tobie cokolwiek ludu, który jest ze mną. A on odpowiedział: A na cóż to? byłem znalazł łaskę w oczach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Ezaw: Proszę cię, niechaj wżdy z ludu, który jest ze mną, zostaną towarzysze drogi twojej. A on rzekł: Nie potrzeba tego: tylko mi tego trzeba, abym nalazł łaskę przed obliczem twoim,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zapytał: A może zostawię z tobą [kilku] ludzi, którzy są ze mną? A na to Jakub: Na cóż [mi] to, skoro ty, panie mój, darzysz mnie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Ezaw: Pozwól tedy, że zostawię z tobą kilku z moich ludzi. A on odpowiedział: Po cóż to? Bylem tylko zdobył życzliwość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powiedział: Zostawię z tobą kilku z towarzyszących mi ludzi. On zaś odpowiedział: Po co, skoro znalazłem przychylność u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powiedział: „To chociaż zostawię z tobą trochę ludzi, którzy są ze mną”. Lecz Jakub odrzekł: „Po co mi oni, skoro mój pan darzy mnie życzliwością”.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rzekł: - Pozostawię więc przynajmniej z tobą część ludzi, których tu mam. Lecz [Jakub] odparł: - Na cóż to, skoro już życzliwie mnie przyjąłeś,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Esaw powiedział: Pozwól, że pozostawię z tobą [kogoś] z ludzi, którzy są ze mną. I odpowiedział: Po co to? Niech tylko znajdę przychylność w oczach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Ісав: Оставлю з тобою з тих з народу, що зі мною. Він же сказав: Навіщо це? Досить, що я знайшов ласку перед тобою, пане.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Esaw powiedział: Zatem pozostawię przy tobie kilku ludzi, którzy są przy mnie. Więc powiedział: Po co to? Obym tylko znalazł łaskę w oczach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Ezaw powiedział: ”Pozwól, proszę, że oddam do twojej dyspozycji kilku ludzi, którzy są ze mną”. Ten odrzekł: ”Po cóż to? Bylebym znalazł łaskę w oczach mego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2024-04-27T20:55:20Z</dcterms:modified>
</cp:coreProperties>
</file>