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Ezaw: Pozwól więc, że zostawię z tobą kilku z ludu, który jest ze mną. I odpowiedział: Dlaczego to miałbym znaleźć łaskę w oczach mego pana?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2024-04-28T08:13:26Z</dcterms:modified>
</cp:coreProperties>
</file>