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część pola, na którym rozbił tam swój namiot, z ręki synów Chamora, ojca Sychema, za sto kesit.*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Kesita, </w:t>
      </w:r>
      <w:r>
        <w:rPr>
          <w:rtl/>
        </w:rPr>
        <w:t>קְׂשִיטָה</w:t>
      </w:r>
      <w:r>
        <w:rPr>
          <w:rtl w:val="0"/>
        </w:rPr>
        <w:t xml:space="preserve"> (qesita h): (1) jednostka ciężaru lub monetarna o niepewnej wartości; być może 1,43 kg; (2) być może jednak: (a) za G, tj. za sto owiec, ἑκατὸν ἀμνῶν; (b) za (sto owiec, czyli) kesitę, por. &lt;x&gt;220 42:11&lt;/x&gt;.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24:32&lt;/x&gt;;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2024-04-28T14:23:35Z</dcterms:modified>
</cp:coreProperties>
</file>