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(Ezaw) oczy i zobaczył kobiety i dzieci, i zapytał: Kim oni są dla ciebie? I odpowiedział: To dzieci, którymi Bóg łaskawie obdarzył twego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Ezaw rozejrzał się i zobaczył żony oraz dzieci, zapytał: Kim oni są dla ciebie? Jakub wyjaśnił: To dzieci, którymi Bóg łaskawie obdarzył twego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podniósł oczy, zobaczył żony i dzieci i zapytał: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przy tobie? I 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dzieci, które Bóg w swej łaskawości dał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podniósłszy (Ezaw) oczy swe, ujrzał żony i dzieci, i rzekł: A ci co zacz są, twoiż to? i odpowiedział: Dziatki to są, które Bóg dał z łaski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oczy, ujźrzał niewiasty i dzieci ich i rzekł: A ci, co zacz są? a jeśli do ciebie należą? Odpowiedział: Drobióżdżek jest, który darował Bóg mnie,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kim są dla ciebie?, Jakub odpowiedział: To dzieci, którymi Bóg łaskawie obdarzył twego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podniósł oczy i ujrzał żony i dzieci, rzekł: A ci kim są dla ciebie? Odpowiedział: To dzieci, którymi Bóg łaskawie obdarzył sługę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Ezaw rozejrzał się, zobaczył kobiety i dzieci i zapytał: Kim one są dla ciebie? Jakub zaś odpowiedział: To są dzieci, którymi Bóg łaskawie obdarzył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zobaczył kobiety i dzieci, zapytał: „Kim one są dla ciebie?”. Jakub odrzekł: „To są moje dzieci, które w swojej łaskawości Bóg dał twojemu słudze”.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[Ezaw] podniósł potem oczy, a widząc kobiety i dzieci, zapytał: - Kim są oni dla ciebie? Jakub odrzekł: - Dziećmi, których Bóg użyczył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wzrok i zobaczył kobiety i dzieci i zapytał: Kim oni są dla ciebie? Odpowiedział: Dziećmi, którymi Bóg łaskawie obdarował twojego sługę.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поглянувши, побачив жінок і дітей, і сказав: Ким ці тобі? Він же сказав: Діти, якими Бог помилував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podniósł swoje oczy oraz spostrzegł kobiety i dzieci, więc powiedział: Czyje są te osoby przy tobie? A odpowiedział: To dzieci, którymi Bóg obdarzył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oczy i zobaczył kobiety oraz dzieci, i powiedział: ”Kim są ci z tobą?”, na co on rzekł: ”To dzieci, którymi Bóg łaskawie obdarzył twego sługę”.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2024-04-27T14:59:35Z</dcterms:modified>
</cp:coreProperties>
</file>