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(Ezaw) oczy i zobaczył kobiety i dzieci, i zapytał: Kim oni są dla ciebie? I odpowiedział: To dzieci, którymi Bóg łaskawie obdarzył twego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2024-04-28T03:41:54Z</dcterms:modified>
</cp:coreProperties>
</file>