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wezwał Jakuba: Wstań, udaj się do Betel. Zamieszkaj tam i wznieś tam ołtarz poświęcony Bogu, który ukazał ci się, gdy uciekałeś przed swoim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Jakuba: Wstań, wstąp do Betel i tam zamieszkaj. Zbuduj tam ołtarz Bogu, który ci się ukazał, gdy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Bóg do Jakóba: Wstań, wstąp do Betela, a mieszkaj tam, i uczyń tam ołtarz Bogu, któryć się ukazał, gdyś uciekał przed obliczem Ezawa,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mówił Bóg do Jakoba: Wstań a wstąp do Betel i mieszkaj tam a uczyń ołtarz Bogu, któryć się ukazał, kiedyś uciekał przed Ezawem,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Jakuba: Idź do Betel i tam zamieszkaj. Wznieś też tam ołtarz Bogu, który ci się ukazał, gdy uciekałeś przed twym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Jakuba: Wstań, idź do Betelu i osiądź tam. Zbuduj tam ołtarz Bogu, który ci się ukazał, gdy uciekałeś przed Ezawem,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rozkazał Jakubowi: Wstań, idź do Betel, zamieszkaj tam i zbuduj ołtarz Bogu, który ci się ukazał, gdy uciekałeś przed Ezawem,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Jakuba: „Ruszaj w drogę, idź do Betel i tam zamieszkaj. Zbuduj tam ołtarz Bogu, który ci się ukazał, gdy uciekałeś przed swoim bratem Ezawem”.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Jakuba: - Gotuj się, wstąp do Betel i tam zamieszkaj. Postaw też tam ołtarz Bogu, który ci się ukazał, kiedy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Jaakowa: Wstań, pójdź w górę do Bet El, osiądź tam i zrób tam ołtarz dla Boga, który ci się ukazał, gdy uciekałeś przed twoim bratem Esawem.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Jakóba: Wstań, udaj się do Betel i tam osiądź; tam też zbuduj ofiarnicę Bogu, który ci się ukazał, gdy uciekałeś przed twym bratem Esawem.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Jakuba: ”Wstań, udaj się do Betel i tam zamieszkaj, i wznieś tam ołtarz prawdziwemu Bogu, który ci się ukazał, gdy uciekałeś przed Ezawem, twoim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2024-04-28T20:25:30Z</dcterms:modified>
</cp:coreProperties>
</file>