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Twoje imię jest Jakub, (lecz) nie będziesz już nazywał się Jakub, gdyż twoje imię będzie Izrael – i nazwał go imieniem Izrael.*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powiedział: Masz na imię Jakub, ale nie będziesz się już tak nazywał. Twoje imię brzmieć będzie Izrael. Takim właśnie imieniem go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Jakub. Nie będziesz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zwany Jakubem, ale twoim imieniem będzie Izrael. I nadał mu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Imię twoje jest Jakób; nie tylko będzie zwane imię twoje na potem Jakób, ale Izrael będzie imię twoje; i nazwał imię jego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będziesz więcej zwan Jakobem: ale Izrael będzie imię twoje. I nazwał go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Imię twe jest Jakub, ale odtąd nie będą cię nazywać Jakubem, lecz będziesz miał imię Izrael.I tak otrzymał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Bóg: Imię twoje jest Jakub; lecz odtąd nie będziesz się nazywał Jakub, ale imię twoje będzie Izrael. I nazwał go imieniem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się do niego: Masz na imię Jakub, ale od tej pory już nie będziesz się nazywał Jakub, lecz twoje imię będzie brzmiało Izrael. I tak otrzymał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„Masz na imię Jakub, ale nie będziesz się już tak nazywał, lecz będziesz miał na imię Izrael”. Dał mu więc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Jakub jest twoje imię, lecz nie będziesz już odtąd nazywany Jakubem, lecz twoim imieniem będzie Izrael. Nadał mu zatem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Twoje imię jest Jaakow, nie będziesz już więcej nazywany [tylko] Jaakow, ale twoje imię będzie Jisrael. I nadał mu imię Jisrael.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Бог: Якове, твоє імя не зватиметься більше Яків, але Ізраїл буде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niego: Twoje imię jest Jakób; ale odtąd twoje imię nie będzie nazywane Jakób lecz twe imię będzie Israel. I nazwał jego imię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do niego: ”Twoje imię jest Jakub.” Nie będziesz już miał na imię Jakub, ale będziesz się nazywał Izrael”. I zaczął go nazywać imieniem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2024-04-29T00:36:01Z</dcterms:modified>
</cp:coreProperties>
</file>