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Bóg: Ja jestem Bogiem Wszechmocnym.* Rozradzaj się i rozmnażaj się.** Naród, a nawet zgromadzenie narodów, wywodzić się będzie od ciebie i królowie wyjdą z twoich lędźwi.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Bogiem Wszechmocnym, </w:t>
      </w:r>
      <w:r>
        <w:rPr>
          <w:rtl/>
        </w:rPr>
        <w:t>אֵל ׁשַּדַי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1:28&lt;/x&gt;; &lt;x&gt;10 9:1&lt;/x&gt;; &lt;x&gt;10 17:20&lt;/x&gt;; &lt;x&gt;10 28:3&lt;/x&gt;; &lt;x&gt;10 47:27&lt;/x&gt;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2024-04-29T07:26:57Z</dcterms:modified>
</cp:coreProperties>
</file>