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ziemię, którą dałem Abrahamowi i Izaakowi, dam tobie i dam tę ziemię twojemu potomstwu po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ziemię, którą dałem Abrahamowi i Izaakowi, dam tobie i 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którą dałem Abrahamowi i Izaakowi, dam tobie i twemu potomstwu po tobie dam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ziemię, którąm dał Abrahamowi i Izaakowi, tobie ją dam, i nasieniu twemu po tobie dam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ziemię, którąm dał Abrahamowi i Izaakowi, dam tobie i nasieniu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który dałem Abrahamowi i Izaakowi, daję tobie; i twemu przyszłemu potomstwu dam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ziemię, którą dałem Abrahamowi i Izaakowi, dam tobie, i potomstwu twemu po tobie dam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którą dałem Abrahamowi i Izaakowi, daję tobie i twojemu przyszłemu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twojemu potomstwu daję kraj, który dałem Abrahamowi i Izaakowi”.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kraj, który dałem Abrahamowi i Izaakowi, dam tobie i twemu przyszłemu potomstwu (dam Ja ten kraj).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ziemię, którą dałem Awrahamowi i Jicchakowi, dam tobie. I twojemu potomstwu po tobie dam tę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землю, яку я дав Авраамові і Ісаакові, тобі дав я її. Тобі буде і дам цю землю твому насінню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ziemię, którą dałem Abrahamowi i Ic'hakowi tobie ją daję; a po tobie oddam tę ziemię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zaś, którą dałem Abrahamowi i Izaakowi, dam tobie, a także twojemu potomstwu po tobie dam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2024-04-28T22:29:55Z</dcterms:modified>
</cp:coreProperties>
</file>