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ziemię, którą dałem Abrahamowi i Izaakowi, dam tobie i dam tę ziemię twojemu potomstwu po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2024-04-29T01:31:07Z</dcterms:modified>
</cp:coreProperties>
</file>