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9"/>
        <w:gridCol w:w="1771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umarła Rachela, i została pochowana w drodze do Efraty, czyli do Betlejem.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2024-04-29T02:52:27Z</dcterms:modified>
</cp:coreProperties>
</file>