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Jakub swemu domowi i wszystkim, którzy z nim byli: Usuńcie obcych bogów, którzy są pośród was, i oczyśćcie się, i zmieńcie swoje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polecił swoim domownikom i wszystkim, którzy z nim byli: Usuńcie obce bóstwa, które macie u siebie, oczyśćcie się, zmieńcie swoje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Jakub powiedział do swych domowników i do wszystkich, którzy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Usuńcie obcych bogów, którzy są wśród was, oczyśćcie się i zmieńcie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Jakób do domowników swych, i do wszystkich, którzy z nim byli: Odrzućcie bogi cudze, którzy w pośrodku was są, a oczyśćcie się, i odmieńcie szaty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 tedy zezwawszy dom wszytek swój, rzekł: Odrzućcie Bogi cudze, którzy w pośrzodku was są, a oczyśćcie się i odmieńcie szaty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Jakub do swych domowników i do wszystkich, którzy z nim byli: Usuńcie [wizerunki] obcych bogów, które macie u siebie; oczyśćcie się i zmieńcie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Jakub do swej rodziny i do wszystkich, którzy z nim byli: Usuńcie obcych bogów spośród siebie, oczyśćcie się i zmieńcie szaty wasze!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więc zwrócił się do swojej rodziny i do wszystkich, którzy byli razem z nim: Usuńcie obce bóstwa, które macie u siebie, oczyśćcie się i zmieńcie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rzekł do członków swojej rodziny i do wszystkich, którzy z nim byli: „Usuńcie obcych bogów, którzy są wśród was, oczyśćcie się i zmieńcie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zwrócił się do swoich domowników i do wszystkich, którzy byli z nim: - Usuńcie [wyobrażenia] obcych bóstw, jakie macie u siebie, oczyśćcie się i zmieńcie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powiedział do swojej rodziny i do wszystkich, którzy byli z nim: Usuńcie bałwochwalcze przedmioty, które są pomiędzy wami, oczyśćcie się i zmieńcie ubrania.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Яків свому домові і всім, що з ним: Викиньте чужих богів, що з вами з поміж вас, і очистіться і змініть вашу одіж,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Jakób powiedział do swoich domowników oraz do wszystkich, którzy z nim byli: Usuńcie obcych bogów, którzy są pośród was, oczyśćcie się i zmieńcie wasze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powiedział do swych domowników i do wszystkich, którzy z nim byli: ”Usuńcie cudzoziemskie bogi, które są pośród was, i oczyśćcie się oraz zmieńcie swe płaszcze,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2024-04-29T03:58:15Z</dcterms:modified>
</cp:coreProperties>
</file>